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11" w:rsidRDefault="009D47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40E11" w:rsidRDefault="009D47D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C6190" w:rsidRPr="003C6190">
        <w:tc>
          <w:tcPr>
            <w:tcW w:w="3261" w:type="dxa"/>
            <w:shd w:val="clear" w:color="auto" w:fill="E7E6E6" w:themeFill="background2"/>
          </w:tcPr>
          <w:p w:rsidR="00F40E11" w:rsidRPr="003C6190" w:rsidRDefault="009D47D9">
            <w:pPr>
              <w:rPr>
                <w:b/>
                <w:sz w:val="24"/>
                <w:szCs w:val="24"/>
              </w:rPr>
            </w:pPr>
            <w:r w:rsidRPr="003C619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3C6190" w:rsidRDefault="006F346E">
            <w:pPr>
              <w:rPr>
                <w:b/>
                <w:sz w:val="24"/>
                <w:szCs w:val="24"/>
              </w:rPr>
            </w:pPr>
            <w:r w:rsidRPr="003C6190">
              <w:rPr>
                <w:b/>
                <w:sz w:val="24"/>
                <w:szCs w:val="24"/>
              </w:rPr>
              <w:t>Информационные технологии в управлении городским хозяйством</w:t>
            </w:r>
          </w:p>
        </w:tc>
      </w:tr>
      <w:tr w:rsidR="003C6190" w:rsidRPr="003C6190">
        <w:tc>
          <w:tcPr>
            <w:tcW w:w="3261" w:type="dxa"/>
            <w:shd w:val="clear" w:color="auto" w:fill="E7E6E6" w:themeFill="background2"/>
          </w:tcPr>
          <w:p w:rsidR="00F40E11" w:rsidRPr="003C6190" w:rsidRDefault="009D47D9">
            <w:pPr>
              <w:rPr>
                <w:b/>
                <w:sz w:val="24"/>
                <w:szCs w:val="24"/>
              </w:rPr>
            </w:pPr>
            <w:r w:rsidRPr="003C619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40E11" w:rsidRPr="003C6190" w:rsidRDefault="007B5D44">
            <w:pPr>
              <w:rPr>
                <w:sz w:val="24"/>
                <w:szCs w:val="24"/>
              </w:rPr>
            </w:pPr>
            <w:r w:rsidRPr="003C6190">
              <w:rPr>
                <w:sz w:val="24"/>
                <w:szCs w:val="24"/>
              </w:rPr>
              <w:t>27.03.02</w:t>
            </w:r>
            <w:r w:rsidR="009D47D9" w:rsidRPr="003C61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F40E11" w:rsidRPr="003C6190" w:rsidRDefault="007B5D44">
            <w:pPr>
              <w:rPr>
                <w:sz w:val="24"/>
                <w:szCs w:val="24"/>
              </w:rPr>
            </w:pPr>
            <w:r w:rsidRPr="003C6190">
              <w:rPr>
                <w:sz w:val="24"/>
                <w:szCs w:val="24"/>
              </w:rPr>
              <w:t>Управление качеством</w:t>
            </w:r>
          </w:p>
        </w:tc>
      </w:tr>
      <w:tr w:rsidR="003C6190" w:rsidRPr="003C6190">
        <w:tc>
          <w:tcPr>
            <w:tcW w:w="3261" w:type="dxa"/>
            <w:shd w:val="clear" w:color="auto" w:fill="E7E6E6" w:themeFill="background2"/>
          </w:tcPr>
          <w:p w:rsidR="00F40E11" w:rsidRPr="003C6190" w:rsidRDefault="009D47D9">
            <w:pPr>
              <w:rPr>
                <w:b/>
                <w:sz w:val="24"/>
                <w:szCs w:val="24"/>
              </w:rPr>
            </w:pPr>
            <w:r w:rsidRPr="003C619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3C6190" w:rsidRDefault="00B95285" w:rsidP="00A8729C">
            <w:pPr>
              <w:rPr>
                <w:rFonts w:ascii="Ubuntu;Arial" w:hAnsi="Ubuntu;Arial"/>
                <w:sz w:val="24"/>
                <w:szCs w:val="24"/>
                <w:highlight w:val="yellow"/>
              </w:rPr>
            </w:pPr>
            <w:hyperlink r:id="rId6" w:history="1">
              <w:r w:rsidR="007B5D44" w:rsidRPr="003C6190">
                <w:rPr>
                  <w:sz w:val="24"/>
                  <w:szCs w:val="24"/>
                </w:rPr>
                <w:t>Городское хозяйство</w:t>
              </w:r>
            </w:hyperlink>
          </w:p>
        </w:tc>
      </w:tr>
      <w:tr w:rsidR="003C6190" w:rsidRPr="003C6190">
        <w:tc>
          <w:tcPr>
            <w:tcW w:w="3261" w:type="dxa"/>
            <w:shd w:val="clear" w:color="auto" w:fill="E7E6E6" w:themeFill="background2"/>
          </w:tcPr>
          <w:p w:rsidR="00F40E11" w:rsidRPr="003C6190" w:rsidRDefault="009D47D9">
            <w:pPr>
              <w:rPr>
                <w:b/>
                <w:sz w:val="24"/>
                <w:szCs w:val="24"/>
              </w:rPr>
            </w:pPr>
            <w:r w:rsidRPr="003C619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3C6190" w:rsidRDefault="006F346E">
            <w:pPr>
              <w:rPr>
                <w:sz w:val="24"/>
                <w:szCs w:val="24"/>
              </w:rPr>
            </w:pPr>
            <w:r w:rsidRPr="003C6190">
              <w:rPr>
                <w:sz w:val="24"/>
                <w:szCs w:val="24"/>
              </w:rPr>
              <w:t>8</w:t>
            </w:r>
            <w:r w:rsidR="009D47D9" w:rsidRPr="003C6190">
              <w:rPr>
                <w:sz w:val="24"/>
                <w:szCs w:val="24"/>
              </w:rPr>
              <w:t xml:space="preserve"> </w:t>
            </w:r>
            <w:proofErr w:type="spellStart"/>
            <w:r w:rsidR="009D47D9" w:rsidRPr="003C6190">
              <w:rPr>
                <w:sz w:val="24"/>
                <w:szCs w:val="24"/>
              </w:rPr>
              <w:t>з.е</w:t>
            </w:r>
            <w:proofErr w:type="spellEnd"/>
            <w:r w:rsidR="009D47D9" w:rsidRPr="003C6190">
              <w:rPr>
                <w:sz w:val="24"/>
                <w:szCs w:val="24"/>
              </w:rPr>
              <w:t>.</w:t>
            </w:r>
          </w:p>
        </w:tc>
      </w:tr>
      <w:tr w:rsidR="003C6190" w:rsidRPr="003C6190">
        <w:tc>
          <w:tcPr>
            <w:tcW w:w="3261" w:type="dxa"/>
            <w:shd w:val="clear" w:color="auto" w:fill="E7E6E6" w:themeFill="background2"/>
          </w:tcPr>
          <w:p w:rsidR="00F40E11" w:rsidRPr="003C6190" w:rsidRDefault="009D47D9">
            <w:pPr>
              <w:rPr>
                <w:b/>
                <w:sz w:val="24"/>
                <w:szCs w:val="24"/>
              </w:rPr>
            </w:pPr>
            <w:r w:rsidRPr="003C619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B15B9" w:rsidRDefault="00BB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F40E11" w:rsidRPr="003C6190" w:rsidRDefault="006F346E">
            <w:pPr>
              <w:rPr>
                <w:sz w:val="24"/>
                <w:szCs w:val="24"/>
              </w:rPr>
            </w:pPr>
            <w:r w:rsidRPr="003C6190">
              <w:rPr>
                <w:sz w:val="24"/>
                <w:szCs w:val="24"/>
              </w:rPr>
              <w:t>Экзамен</w:t>
            </w:r>
          </w:p>
        </w:tc>
      </w:tr>
      <w:tr w:rsidR="003C6190" w:rsidRPr="003C6190">
        <w:tc>
          <w:tcPr>
            <w:tcW w:w="3261" w:type="dxa"/>
            <w:shd w:val="clear" w:color="auto" w:fill="E7E6E6" w:themeFill="background2"/>
          </w:tcPr>
          <w:p w:rsidR="00F40E11" w:rsidRPr="003C6190" w:rsidRDefault="009D47D9">
            <w:pPr>
              <w:rPr>
                <w:b/>
                <w:sz w:val="24"/>
                <w:szCs w:val="24"/>
              </w:rPr>
            </w:pPr>
            <w:r w:rsidRPr="003C619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3C6190" w:rsidRDefault="003C6190">
            <w:pPr>
              <w:rPr>
                <w:sz w:val="24"/>
                <w:szCs w:val="24"/>
                <w:highlight w:val="yellow"/>
              </w:rPr>
            </w:pPr>
            <w:r w:rsidRPr="003C6190">
              <w:rPr>
                <w:sz w:val="24"/>
                <w:szCs w:val="24"/>
              </w:rPr>
              <w:t>Г</w:t>
            </w:r>
            <w:r w:rsidR="007B5D44" w:rsidRPr="003C6190">
              <w:rPr>
                <w:sz w:val="24"/>
                <w:szCs w:val="24"/>
              </w:rPr>
              <w:t>ородского хозяйства</w:t>
            </w:r>
          </w:p>
        </w:tc>
      </w:tr>
      <w:tr w:rsidR="003C6190" w:rsidRPr="003C6190">
        <w:tc>
          <w:tcPr>
            <w:tcW w:w="10490" w:type="dxa"/>
            <w:gridSpan w:val="3"/>
            <w:shd w:val="clear" w:color="auto" w:fill="E7E6E6" w:themeFill="background2"/>
          </w:tcPr>
          <w:p w:rsidR="00F40E11" w:rsidRPr="003C6190" w:rsidRDefault="009D47D9" w:rsidP="003C6190">
            <w:pPr>
              <w:rPr>
                <w:b/>
                <w:sz w:val="24"/>
                <w:szCs w:val="24"/>
              </w:rPr>
            </w:pPr>
            <w:r w:rsidRPr="003C6190">
              <w:rPr>
                <w:b/>
                <w:sz w:val="24"/>
                <w:szCs w:val="24"/>
              </w:rPr>
              <w:t>Крат</w:t>
            </w:r>
            <w:r w:rsidR="003C6190" w:rsidRPr="003C6190">
              <w:rPr>
                <w:b/>
                <w:sz w:val="24"/>
                <w:szCs w:val="24"/>
              </w:rPr>
              <w:t>к</w:t>
            </w:r>
            <w:r w:rsidRPr="003C6190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C6190" w:rsidRPr="003C6190">
        <w:tc>
          <w:tcPr>
            <w:tcW w:w="10490" w:type="dxa"/>
            <w:gridSpan w:val="3"/>
            <w:shd w:val="clear" w:color="auto" w:fill="auto"/>
          </w:tcPr>
          <w:p w:rsidR="006F346E" w:rsidRPr="003C6190" w:rsidRDefault="006F346E" w:rsidP="006F34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6190">
              <w:rPr>
                <w:sz w:val="24"/>
                <w:szCs w:val="24"/>
              </w:rPr>
              <w:t>Тема 1. Цифровизация городского хозяйства</w:t>
            </w:r>
          </w:p>
        </w:tc>
      </w:tr>
      <w:tr w:rsidR="003C6190" w:rsidRPr="003C6190">
        <w:tc>
          <w:tcPr>
            <w:tcW w:w="10490" w:type="dxa"/>
            <w:gridSpan w:val="3"/>
            <w:shd w:val="clear" w:color="auto" w:fill="auto"/>
          </w:tcPr>
          <w:p w:rsidR="006F346E" w:rsidRPr="003C6190" w:rsidRDefault="006F346E" w:rsidP="006F34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6190">
              <w:rPr>
                <w:sz w:val="24"/>
                <w:szCs w:val="24"/>
              </w:rPr>
              <w:t>Тема 2. Цифровые методы управления процессами</w:t>
            </w:r>
          </w:p>
        </w:tc>
      </w:tr>
      <w:tr w:rsidR="003C6190" w:rsidRPr="003C6190">
        <w:tc>
          <w:tcPr>
            <w:tcW w:w="10490" w:type="dxa"/>
            <w:gridSpan w:val="3"/>
            <w:shd w:val="clear" w:color="auto" w:fill="auto"/>
          </w:tcPr>
          <w:p w:rsidR="006F346E" w:rsidRPr="003C6190" w:rsidRDefault="006F346E" w:rsidP="006F34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6190">
              <w:rPr>
                <w:sz w:val="24"/>
                <w:szCs w:val="24"/>
              </w:rPr>
              <w:t xml:space="preserve">Тема 3. Диспетчеризация </w:t>
            </w:r>
          </w:p>
        </w:tc>
      </w:tr>
      <w:tr w:rsidR="003C6190" w:rsidRPr="003C6190">
        <w:tc>
          <w:tcPr>
            <w:tcW w:w="10490" w:type="dxa"/>
            <w:gridSpan w:val="3"/>
            <w:shd w:val="clear" w:color="auto" w:fill="auto"/>
          </w:tcPr>
          <w:p w:rsidR="006F346E" w:rsidRPr="003C6190" w:rsidRDefault="006F346E" w:rsidP="006F34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6190">
              <w:rPr>
                <w:sz w:val="24"/>
                <w:szCs w:val="24"/>
              </w:rPr>
              <w:t>Тема 4. Энергосбережение и энергоэффективность</w:t>
            </w:r>
          </w:p>
        </w:tc>
      </w:tr>
      <w:tr w:rsidR="003C6190" w:rsidRPr="003C6190">
        <w:tc>
          <w:tcPr>
            <w:tcW w:w="10490" w:type="dxa"/>
            <w:gridSpan w:val="3"/>
            <w:shd w:val="clear" w:color="auto" w:fill="E7E6E6" w:themeFill="background2"/>
          </w:tcPr>
          <w:p w:rsidR="00F40E11" w:rsidRPr="003C6190" w:rsidRDefault="009D47D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C619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C6190" w:rsidRPr="003C6190">
        <w:tc>
          <w:tcPr>
            <w:tcW w:w="10490" w:type="dxa"/>
            <w:gridSpan w:val="3"/>
            <w:shd w:val="clear" w:color="auto" w:fill="auto"/>
          </w:tcPr>
          <w:p w:rsidR="00F40E11" w:rsidRPr="003C6190" w:rsidRDefault="009D47D9" w:rsidP="00BB15B9">
            <w:pPr>
              <w:tabs>
                <w:tab w:val="left" w:pos="19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3C619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F346E" w:rsidRPr="003C6190" w:rsidRDefault="006F346E" w:rsidP="00BB15B9">
            <w:pPr>
              <w:widowControl/>
              <w:numPr>
                <w:ilvl w:val="0"/>
                <w:numId w:val="2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3C6190">
              <w:rPr>
                <w:kern w:val="0"/>
                <w:sz w:val="24"/>
                <w:szCs w:val="24"/>
              </w:rPr>
              <w:t>Куприянов, Д. В. </w:t>
            </w:r>
            <w:r w:rsidRPr="00BB15B9">
              <w:rPr>
                <w:bCs/>
                <w:kern w:val="0"/>
                <w:sz w:val="24"/>
                <w:szCs w:val="24"/>
              </w:rPr>
              <w:t>Информационн</w:t>
            </w:r>
            <w:r w:rsidRPr="00BB15B9">
              <w:rPr>
                <w:kern w:val="0"/>
                <w:sz w:val="24"/>
                <w:szCs w:val="24"/>
              </w:rPr>
              <w:t>ое и </w:t>
            </w:r>
            <w:r w:rsidRPr="00BB15B9">
              <w:rPr>
                <w:bCs/>
                <w:kern w:val="0"/>
                <w:sz w:val="24"/>
                <w:szCs w:val="24"/>
              </w:rPr>
              <w:t>технологи</w:t>
            </w:r>
            <w:r w:rsidRPr="00BB15B9">
              <w:rPr>
                <w:kern w:val="0"/>
                <w:sz w:val="24"/>
                <w:szCs w:val="24"/>
              </w:rPr>
              <w:t>ческое</w:t>
            </w:r>
            <w:r w:rsidRPr="003C6190">
              <w:rPr>
                <w:kern w:val="0"/>
                <w:sz w:val="24"/>
                <w:szCs w:val="24"/>
              </w:rPr>
              <w:t xml:space="preserve"> обеспечение профессиональной деятельности [Текст</w:t>
            </w:r>
            <w:proofErr w:type="gramStart"/>
            <w:r w:rsidRPr="003C6190">
              <w:rPr>
                <w:kern w:val="0"/>
                <w:sz w:val="24"/>
                <w:szCs w:val="24"/>
              </w:rPr>
              <w:t>] :</w:t>
            </w:r>
            <w:proofErr w:type="gramEnd"/>
            <w:r w:rsidRPr="003C6190">
              <w:rPr>
                <w:kern w:val="0"/>
                <w:sz w:val="24"/>
                <w:szCs w:val="24"/>
              </w:rPr>
              <w:t xml:space="preserve"> учебник и практикум для прикладного бакалавриата : для студентов вузов, обучающихся по гуманитарным направлениям / Д. В. Куприянов ; Финансовый ун-т при Правительстве Рос. Федерации. - </w:t>
            </w:r>
            <w:proofErr w:type="gramStart"/>
            <w:r w:rsidRPr="003C6190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3C6190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3C6190">
              <w:rPr>
                <w:kern w:val="0"/>
                <w:sz w:val="24"/>
                <w:szCs w:val="24"/>
              </w:rPr>
              <w:t>Юрайт</w:t>
            </w:r>
            <w:proofErr w:type="spellEnd"/>
            <w:r w:rsidRPr="003C6190">
              <w:rPr>
                <w:kern w:val="0"/>
                <w:sz w:val="24"/>
                <w:szCs w:val="24"/>
              </w:rPr>
              <w:t>, 2017. - 255 с. 5экз</w:t>
            </w:r>
          </w:p>
          <w:p w:rsidR="007B5D44" w:rsidRPr="003C6190" w:rsidRDefault="009D47D9" w:rsidP="00BB15B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3C6190">
              <w:rPr>
                <w:b/>
                <w:sz w:val="24"/>
                <w:szCs w:val="24"/>
              </w:rPr>
              <w:t>Дополнит</w:t>
            </w:r>
            <w:r w:rsidR="008A077E" w:rsidRPr="003C6190">
              <w:rPr>
                <w:b/>
                <w:sz w:val="24"/>
                <w:szCs w:val="24"/>
              </w:rPr>
              <w:t>е</w:t>
            </w:r>
            <w:r w:rsidRPr="003C6190">
              <w:rPr>
                <w:b/>
                <w:sz w:val="24"/>
                <w:szCs w:val="24"/>
              </w:rPr>
              <w:t>льная литература</w:t>
            </w:r>
          </w:p>
          <w:p w:rsidR="00F40E11" w:rsidRPr="003C6190" w:rsidRDefault="006F346E" w:rsidP="00BB15B9">
            <w:pPr>
              <w:widowControl/>
              <w:numPr>
                <w:ilvl w:val="0"/>
                <w:numId w:val="24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3C6190">
              <w:rPr>
                <w:sz w:val="24"/>
                <w:szCs w:val="24"/>
              </w:rPr>
              <w:t>Гвоздева, В. А. Базовые и прикладные </w:t>
            </w:r>
            <w:r w:rsidRPr="00BB15B9">
              <w:rPr>
                <w:bCs/>
                <w:sz w:val="24"/>
                <w:szCs w:val="24"/>
              </w:rPr>
              <w:t>информационн</w:t>
            </w:r>
            <w:r w:rsidRPr="00BB15B9">
              <w:rPr>
                <w:sz w:val="24"/>
                <w:szCs w:val="24"/>
              </w:rPr>
              <w:t>ые </w:t>
            </w:r>
            <w:r w:rsidRPr="00BB15B9">
              <w:rPr>
                <w:bCs/>
                <w:sz w:val="24"/>
                <w:szCs w:val="24"/>
              </w:rPr>
              <w:t>технологи</w:t>
            </w:r>
            <w:r w:rsidRPr="00BB15B9">
              <w:rPr>
                <w:sz w:val="24"/>
                <w:szCs w:val="24"/>
              </w:rPr>
              <w:t>и</w:t>
            </w:r>
            <w:r w:rsidRPr="003C6190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3C6190">
              <w:rPr>
                <w:sz w:val="24"/>
                <w:szCs w:val="24"/>
              </w:rPr>
              <w:t>] :</w:t>
            </w:r>
            <w:proofErr w:type="gramEnd"/>
            <w:r w:rsidRPr="003C6190">
              <w:rPr>
                <w:sz w:val="24"/>
                <w:szCs w:val="24"/>
              </w:rPr>
              <w:t xml:space="preserve"> учебник для студентов вузов, обучающихся по техническим специальностям / В. А. Гвоздева. - </w:t>
            </w:r>
            <w:proofErr w:type="gramStart"/>
            <w:r w:rsidRPr="003C6190">
              <w:rPr>
                <w:sz w:val="24"/>
                <w:szCs w:val="24"/>
              </w:rPr>
              <w:t>Москва :</w:t>
            </w:r>
            <w:proofErr w:type="gramEnd"/>
            <w:r w:rsidRPr="003C6190">
              <w:rPr>
                <w:sz w:val="24"/>
                <w:szCs w:val="24"/>
              </w:rPr>
              <w:t xml:space="preserve"> ФОРУМ: ИНФРА-М, 2015. - 384 с. </w:t>
            </w:r>
            <w:hyperlink r:id="rId7" w:history="1">
              <w:r w:rsidRPr="003C6190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http://znanium.com/go.php?id=504788</w:t>
              </w:r>
            </w:hyperlink>
          </w:p>
        </w:tc>
      </w:tr>
      <w:tr w:rsidR="003C6190" w:rsidRPr="003C6190">
        <w:tc>
          <w:tcPr>
            <w:tcW w:w="10490" w:type="dxa"/>
            <w:gridSpan w:val="3"/>
            <w:shd w:val="clear" w:color="auto" w:fill="E7E6E6" w:themeFill="background2"/>
          </w:tcPr>
          <w:p w:rsidR="00F40E11" w:rsidRPr="003C6190" w:rsidRDefault="009D47D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C619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C6190" w:rsidRPr="003C6190">
        <w:tc>
          <w:tcPr>
            <w:tcW w:w="10490" w:type="dxa"/>
            <w:gridSpan w:val="3"/>
            <w:shd w:val="clear" w:color="auto" w:fill="auto"/>
          </w:tcPr>
          <w:p w:rsidR="00F40E11" w:rsidRPr="003C6190" w:rsidRDefault="009D47D9">
            <w:pPr>
              <w:rPr>
                <w:b/>
                <w:sz w:val="24"/>
                <w:szCs w:val="24"/>
              </w:rPr>
            </w:pPr>
            <w:r w:rsidRPr="003C619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40E11" w:rsidRPr="003C6190" w:rsidRDefault="009D47D9">
            <w:pPr>
              <w:jc w:val="both"/>
              <w:rPr>
                <w:sz w:val="24"/>
                <w:szCs w:val="24"/>
              </w:rPr>
            </w:pPr>
            <w:r w:rsidRPr="003C619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C6190">
              <w:rPr>
                <w:sz w:val="24"/>
                <w:szCs w:val="24"/>
              </w:rPr>
              <w:t>Astra</w:t>
            </w:r>
            <w:proofErr w:type="spellEnd"/>
            <w:r w:rsidRPr="003C6190">
              <w:rPr>
                <w:sz w:val="24"/>
                <w:szCs w:val="24"/>
              </w:rPr>
              <w:t xml:space="preserve"> </w:t>
            </w:r>
            <w:proofErr w:type="spellStart"/>
            <w:r w:rsidRPr="003C6190">
              <w:rPr>
                <w:sz w:val="24"/>
                <w:szCs w:val="24"/>
              </w:rPr>
              <w:t>Linux</w:t>
            </w:r>
            <w:proofErr w:type="spellEnd"/>
            <w:r w:rsidRPr="003C6190">
              <w:rPr>
                <w:sz w:val="24"/>
                <w:szCs w:val="24"/>
              </w:rPr>
              <w:t xml:space="preserve"> </w:t>
            </w:r>
            <w:proofErr w:type="spellStart"/>
            <w:r w:rsidRPr="003C6190">
              <w:rPr>
                <w:sz w:val="24"/>
                <w:szCs w:val="24"/>
              </w:rPr>
              <w:t>Common</w:t>
            </w:r>
            <w:proofErr w:type="spellEnd"/>
            <w:r w:rsidRPr="003C6190">
              <w:rPr>
                <w:sz w:val="24"/>
                <w:szCs w:val="24"/>
              </w:rPr>
              <w:t xml:space="preserve"> </w:t>
            </w:r>
            <w:proofErr w:type="spellStart"/>
            <w:r w:rsidRPr="003C6190">
              <w:rPr>
                <w:sz w:val="24"/>
                <w:szCs w:val="24"/>
              </w:rPr>
              <w:t>Edition</w:t>
            </w:r>
            <w:proofErr w:type="spellEnd"/>
            <w:r w:rsidRPr="003C619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E620F" w:rsidRPr="003C6190" w:rsidRDefault="009D47D9">
            <w:pPr>
              <w:jc w:val="both"/>
              <w:rPr>
                <w:sz w:val="24"/>
                <w:szCs w:val="24"/>
              </w:rPr>
            </w:pPr>
            <w:r w:rsidRPr="003C619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40E11" w:rsidRPr="003C6190" w:rsidRDefault="006F346E">
            <w:pPr>
              <w:rPr>
                <w:b/>
                <w:sz w:val="24"/>
                <w:szCs w:val="24"/>
              </w:rPr>
            </w:pPr>
            <w:r w:rsidRPr="003C6190">
              <w:rPr>
                <w:sz w:val="24"/>
                <w:szCs w:val="24"/>
              </w:rPr>
              <w:t xml:space="preserve">- ГИС </w:t>
            </w:r>
            <w:proofErr w:type="spellStart"/>
            <w:r w:rsidRPr="003C6190">
              <w:rPr>
                <w:sz w:val="24"/>
                <w:szCs w:val="24"/>
              </w:rPr>
              <w:t>MapInfo</w:t>
            </w:r>
            <w:proofErr w:type="spellEnd"/>
            <w:r w:rsidRPr="003C6190">
              <w:rPr>
                <w:sz w:val="24"/>
                <w:szCs w:val="24"/>
              </w:rPr>
              <w:t xml:space="preserve"> </w:t>
            </w:r>
            <w:proofErr w:type="spellStart"/>
            <w:r w:rsidRPr="003C6190">
              <w:rPr>
                <w:sz w:val="24"/>
                <w:szCs w:val="24"/>
              </w:rPr>
              <w:t>Professional</w:t>
            </w:r>
            <w:proofErr w:type="spellEnd"/>
            <w:r w:rsidRPr="003C6190">
              <w:rPr>
                <w:sz w:val="24"/>
                <w:szCs w:val="24"/>
              </w:rPr>
              <w:tab/>
              <w:t>не более 25 ПК</w:t>
            </w:r>
            <w:r w:rsidRPr="003C6190">
              <w:rPr>
                <w:sz w:val="24"/>
                <w:szCs w:val="24"/>
              </w:rPr>
              <w:tab/>
              <w:t>Лицензионный договор № 79/2016-У от 7 сентября 2016, Акт № 215 от 22 сентября 2016</w:t>
            </w:r>
          </w:p>
          <w:p w:rsidR="00F40E11" w:rsidRPr="003C6190" w:rsidRDefault="009D47D9">
            <w:pPr>
              <w:rPr>
                <w:b/>
                <w:sz w:val="24"/>
                <w:szCs w:val="24"/>
              </w:rPr>
            </w:pPr>
            <w:r w:rsidRPr="003C619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40E11" w:rsidRPr="003C6190" w:rsidRDefault="009D47D9">
            <w:pPr>
              <w:rPr>
                <w:sz w:val="24"/>
                <w:szCs w:val="24"/>
              </w:rPr>
            </w:pPr>
            <w:r w:rsidRPr="003C6190">
              <w:rPr>
                <w:sz w:val="24"/>
                <w:szCs w:val="24"/>
              </w:rPr>
              <w:t>Общего доступа</w:t>
            </w:r>
          </w:p>
          <w:p w:rsidR="00F40E11" w:rsidRPr="003C6190" w:rsidRDefault="009D47D9">
            <w:pPr>
              <w:rPr>
                <w:sz w:val="24"/>
                <w:szCs w:val="24"/>
              </w:rPr>
            </w:pPr>
            <w:r w:rsidRPr="003C6190">
              <w:rPr>
                <w:sz w:val="24"/>
                <w:szCs w:val="24"/>
              </w:rPr>
              <w:t>- Справочная правовая система ГАРАНТ</w:t>
            </w:r>
          </w:p>
          <w:p w:rsidR="00F40E11" w:rsidRPr="003C6190" w:rsidRDefault="009D47D9">
            <w:pPr>
              <w:rPr>
                <w:sz w:val="24"/>
                <w:szCs w:val="24"/>
              </w:rPr>
            </w:pPr>
            <w:r w:rsidRPr="003C619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C6190" w:rsidRPr="003C6190">
        <w:tc>
          <w:tcPr>
            <w:tcW w:w="10490" w:type="dxa"/>
            <w:gridSpan w:val="3"/>
            <w:shd w:val="clear" w:color="auto" w:fill="E7E6E6" w:themeFill="background2"/>
          </w:tcPr>
          <w:p w:rsidR="00F40E11" w:rsidRPr="003C6190" w:rsidRDefault="009D47D9">
            <w:pPr>
              <w:rPr>
                <w:b/>
                <w:sz w:val="24"/>
                <w:szCs w:val="24"/>
              </w:rPr>
            </w:pPr>
            <w:r w:rsidRPr="003C6190">
              <w:rPr>
                <w:b/>
                <w:sz w:val="24"/>
                <w:szCs w:val="24"/>
              </w:rPr>
              <w:t>Перечень онлайн курсов</w:t>
            </w:r>
            <w:r w:rsidRPr="003C6190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C6190" w:rsidRPr="003C6190">
        <w:tc>
          <w:tcPr>
            <w:tcW w:w="10490" w:type="dxa"/>
            <w:gridSpan w:val="3"/>
            <w:shd w:val="clear" w:color="auto" w:fill="auto"/>
          </w:tcPr>
          <w:p w:rsidR="00F40E11" w:rsidRPr="003C6190" w:rsidRDefault="009D47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6190">
              <w:rPr>
                <w:sz w:val="24"/>
                <w:szCs w:val="24"/>
              </w:rPr>
              <w:t>В данной дисциплине не реализуются</w:t>
            </w:r>
          </w:p>
          <w:p w:rsidR="00F40E11" w:rsidRPr="003C6190" w:rsidRDefault="00F40E1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3C6190" w:rsidRPr="003C6190">
        <w:tc>
          <w:tcPr>
            <w:tcW w:w="10490" w:type="dxa"/>
            <w:gridSpan w:val="3"/>
            <w:shd w:val="clear" w:color="auto" w:fill="E7E6E6" w:themeFill="background2"/>
          </w:tcPr>
          <w:p w:rsidR="00F40E11" w:rsidRPr="003C6190" w:rsidRDefault="009D47D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C619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C6190" w:rsidRPr="003C6190">
        <w:tc>
          <w:tcPr>
            <w:tcW w:w="10490" w:type="dxa"/>
            <w:gridSpan w:val="3"/>
            <w:shd w:val="clear" w:color="auto" w:fill="auto"/>
          </w:tcPr>
          <w:p w:rsidR="003C6190" w:rsidRPr="003C6190" w:rsidRDefault="003C6190" w:rsidP="003C61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6190">
              <w:rPr>
                <w:sz w:val="24"/>
                <w:szCs w:val="24"/>
              </w:rPr>
              <w:t>В данной дисциплине не реализуются</w:t>
            </w:r>
          </w:p>
          <w:p w:rsidR="00F40E11" w:rsidRPr="003C6190" w:rsidRDefault="00F40E11" w:rsidP="00F8445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B95285" w:rsidRDefault="00B95285" w:rsidP="00B95285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>
        <w:rPr>
          <w:sz w:val="24"/>
          <w:szCs w:val="24"/>
        </w:rPr>
        <w:tab/>
        <w:t>Баженов С.И.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16"/>
          <w:szCs w:val="16"/>
          <w:u w:val="single"/>
        </w:rPr>
        <w:t xml:space="preserve"> </w:t>
      </w:r>
    </w:p>
    <w:p w:rsidR="00B95285" w:rsidRDefault="00B95285" w:rsidP="00B95285">
      <w:pPr>
        <w:ind w:left="-284"/>
        <w:rPr>
          <w:sz w:val="24"/>
        </w:rPr>
      </w:pPr>
    </w:p>
    <w:p w:rsidR="00B95285" w:rsidRDefault="00B95285" w:rsidP="00B95285">
      <w:pPr>
        <w:ind w:left="-284"/>
        <w:rPr>
          <w:kern w:val="0"/>
          <w:sz w:val="22"/>
        </w:rPr>
      </w:pPr>
      <w:bookmarkStart w:id="0" w:name="_GoBack"/>
      <w:bookmarkEnd w:id="0"/>
      <w:r>
        <w:rPr>
          <w:sz w:val="24"/>
        </w:rPr>
        <w:t>Заведующий кафедрой Городского хозяйства</w:t>
      </w:r>
    </w:p>
    <w:p w:rsidR="00B95285" w:rsidRDefault="00B95285" w:rsidP="00B95285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B95285" w:rsidRDefault="00B95285" w:rsidP="00B95285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B95285" w:rsidRDefault="00B95285" w:rsidP="00B95285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B95285" w:rsidRDefault="00B95285" w:rsidP="00B95285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Городское </w:t>
      </w:r>
      <w:proofErr w:type="gramStart"/>
      <w:r>
        <w:rPr>
          <w:sz w:val="24"/>
        </w:rPr>
        <w:t>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С.И</w:t>
      </w:r>
      <w:proofErr w:type="gramEnd"/>
      <w:r>
        <w:rPr>
          <w:sz w:val="24"/>
        </w:rPr>
        <w:t>.Баженов</w:t>
      </w:r>
      <w:proofErr w:type="spellEnd"/>
    </w:p>
    <w:p w:rsidR="00F40E11" w:rsidRPr="00516605" w:rsidRDefault="00F40E11" w:rsidP="00B95285">
      <w:pPr>
        <w:ind w:left="-284"/>
        <w:rPr>
          <w:b/>
          <w:sz w:val="24"/>
          <w:szCs w:val="24"/>
        </w:rPr>
      </w:pPr>
    </w:p>
    <w:sectPr w:rsidR="00F40E11" w:rsidRPr="0051660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;Arial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A1D"/>
    <w:multiLevelType w:val="multilevel"/>
    <w:tmpl w:val="E9FC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07B94"/>
    <w:multiLevelType w:val="multilevel"/>
    <w:tmpl w:val="708C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25135"/>
    <w:multiLevelType w:val="multilevel"/>
    <w:tmpl w:val="A76C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D3FEF"/>
    <w:multiLevelType w:val="multilevel"/>
    <w:tmpl w:val="002E3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03D62"/>
    <w:multiLevelType w:val="multilevel"/>
    <w:tmpl w:val="A76C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A0590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E0509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EF0C96"/>
    <w:multiLevelType w:val="multilevel"/>
    <w:tmpl w:val="1E3E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0E3F76"/>
    <w:multiLevelType w:val="multilevel"/>
    <w:tmpl w:val="B5CA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584128"/>
    <w:multiLevelType w:val="hybridMultilevel"/>
    <w:tmpl w:val="592C450E"/>
    <w:lvl w:ilvl="0" w:tplc="BAB8D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221C7"/>
    <w:multiLevelType w:val="multilevel"/>
    <w:tmpl w:val="A76C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DA368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3053BA"/>
    <w:multiLevelType w:val="multilevel"/>
    <w:tmpl w:val="7D0C9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BE0317"/>
    <w:multiLevelType w:val="multilevel"/>
    <w:tmpl w:val="7000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B323DA"/>
    <w:multiLevelType w:val="multilevel"/>
    <w:tmpl w:val="46DA7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082A6D"/>
    <w:multiLevelType w:val="multilevel"/>
    <w:tmpl w:val="A76C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28359A"/>
    <w:multiLevelType w:val="multilevel"/>
    <w:tmpl w:val="45821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CE1810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17703B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AD7DD4"/>
    <w:multiLevelType w:val="multilevel"/>
    <w:tmpl w:val="28D0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82762A"/>
    <w:multiLevelType w:val="multilevel"/>
    <w:tmpl w:val="DEC2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4E7B14"/>
    <w:multiLevelType w:val="multilevel"/>
    <w:tmpl w:val="45821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FB3E73"/>
    <w:multiLevelType w:val="multilevel"/>
    <w:tmpl w:val="A76C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F62CE8"/>
    <w:multiLevelType w:val="multilevel"/>
    <w:tmpl w:val="1E2A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9"/>
  </w:num>
  <w:num w:numId="5">
    <w:abstractNumId w:val="8"/>
  </w:num>
  <w:num w:numId="6">
    <w:abstractNumId w:val="23"/>
  </w:num>
  <w:num w:numId="7">
    <w:abstractNumId w:val="0"/>
  </w:num>
  <w:num w:numId="8">
    <w:abstractNumId w:val="20"/>
  </w:num>
  <w:num w:numId="9">
    <w:abstractNumId w:val="6"/>
  </w:num>
  <w:num w:numId="10">
    <w:abstractNumId w:val="18"/>
  </w:num>
  <w:num w:numId="11">
    <w:abstractNumId w:val="5"/>
  </w:num>
  <w:num w:numId="12">
    <w:abstractNumId w:val="17"/>
  </w:num>
  <w:num w:numId="13">
    <w:abstractNumId w:val="3"/>
  </w:num>
  <w:num w:numId="14">
    <w:abstractNumId w:val="15"/>
  </w:num>
  <w:num w:numId="15">
    <w:abstractNumId w:val="1"/>
  </w:num>
  <w:num w:numId="16">
    <w:abstractNumId w:val="14"/>
  </w:num>
  <w:num w:numId="17">
    <w:abstractNumId w:val="10"/>
  </w:num>
  <w:num w:numId="18">
    <w:abstractNumId w:val="4"/>
  </w:num>
  <w:num w:numId="19">
    <w:abstractNumId w:val="22"/>
  </w:num>
  <w:num w:numId="20">
    <w:abstractNumId w:val="2"/>
  </w:num>
  <w:num w:numId="21">
    <w:abstractNumId w:val="12"/>
  </w:num>
  <w:num w:numId="22">
    <w:abstractNumId w:val="16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11"/>
    <w:rsid w:val="002F18A3"/>
    <w:rsid w:val="003C6190"/>
    <w:rsid w:val="00516605"/>
    <w:rsid w:val="005334E0"/>
    <w:rsid w:val="006E620F"/>
    <w:rsid w:val="006F346E"/>
    <w:rsid w:val="007B5D44"/>
    <w:rsid w:val="008A077E"/>
    <w:rsid w:val="009D47D9"/>
    <w:rsid w:val="00A8729C"/>
    <w:rsid w:val="00B5552C"/>
    <w:rsid w:val="00B95285"/>
    <w:rsid w:val="00BB15B9"/>
    <w:rsid w:val="00C060B5"/>
    <w:rsid w:val="00D212CB"/>
    <w:rsid w:val="00D61E77"/>
    <w:rsid w:val="00E862B4"/>
    <w:rsid w:val="00F066CE"/>
    <w:rsid w:val="00F40E11"/>
    <w:rsid w:val="00F8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B4B7"/>
  <w15:docId w15:val="{44F1BE9E-D62E-4D38-A060-0F0884B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7B5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5047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bit.usue.ru/baza-profilej-bakalavria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56880-CA87-4356-B43A-B9570435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2019-02-15T10:04:00Z</cp:lastPrinted>
  <dcterms:created xsi:type="dcterms:W3CDTF">2019-03-14T12:15:00Z</dcterms:created>
  <dcterms:modified xsi:type="dcterms:W3CDTF">2019-08-12T06:17:00Z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